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Czasowe ograniczenie funkcjonowania jednostek systemu oświaty w związku z zapobieganiem, przeciwdziałaniem i zwalczaniem COVID-19.</w:t>
      </w:r>
    </w:p>
    <w:p>
      <w:pPr>
        <w:pStyle w:val="NormalStyle"/>
      </w:pPr>
      <w:r>
        <w:t>Dz.U.2021.824 z dnia 2021.04.30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30 kwietnia 2021r.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 maja 2021 r.</w:t>
      </w: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
Wygasa z końcem dnia:
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 sierpnia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zobacz:</w:t>
      </w:r>
    </w:p>
    <w:p>
      <w:pPr>
        <w:numPr>
          <w:ilvl w:val="1"/>
          <w:numId w:val="1"/>
        </w:num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
§ 1 ust. 1
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wygasa z końcem dnia 31 sierpnia 2021 r. zgodnie z § 1 ust. 1 nin. rozporządzenia.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I NAUKI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29 kwietnia 2021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czasowego ograniczenia funkcjonowania jednostek systemu oświaty w związku z zapobieganiem, przeciwdziałaniem i 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2020 r. poz. 910 i 1378 oraz z 2021 r. poz. 4, 619 i 762)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[Zakres podmiotowy, przedmiotowy i czasowy ograniczenia funkcjonowania jednostek systemu oświaty]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ogranicza się w całości lub w części funkcjonowanie publicznych i niepublicznych jednostek systemu oświaty, w których odpowiednio wszystkie lub poszczególne zajęcia zostały zawieszone na podstawie przepisów wydanych na podstawie odpowiednio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95a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(Dz. U. z 2020 r. poz. 1327 oraz z 2021 r. poz. 4), w brzmieniu obowiązującym przed dniem 1 września 2017 r.,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32 ust. 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związku z zapobieganiem, przeciwdziałaniem i zwalczaniem COVID-19, z zastrzeżeniem §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Ograniczenie, o którym mowa w ust. 1, wprowadza się na czas, na jaki zostały zawieszone odpowiednio wszystkie lub poszczególne zajęcia.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[Ograniczenie funkcjonowania jednostek systemu oświaty w okresie od 3 do 16 maja 2021 r.]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16 maja 2021 r. na obszarze kraju ogranicza się funkcjonowanie publicznych i niepublicznych: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w zakresie klas IV-VIII;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ponadpodstawowych;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placówek kształcenia ustawicznego i centrów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ośrodków rewalidacyjno-wychowawczych;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domów wczasów dziecięcych;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szkolnych schronisk młodzieżowych.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Ograniczenie funkcjonowania, o którym mowa w ust. 1, nie dotyczy: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oraz szkół ponadpodstawowych specjalnych, funkcjonujących w młodzieżowych ośrodkach wychowawczych i młodzieżowych ośrodkach socjoterapii;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internatów;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branżowych szkół I stopnia - w odniesieniu do uczniów branżowych szkół I stopnia będących młodocianymi pracownikami w zakresie zajęć praktycznych realizowanych u pracodawców, o ile u pracodawcy nie występują zdarzenia, które ze względu na aktualną sytuację epidemiologiczną mogą zagrozić zdrowiu młodocianego pracownika.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16 maja 2021 r.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w zakresie klas IV-VIII oraz szkół ponadpodstawowych specjalnych,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w zakresie klas IV-VIII oraz szkół ponadpodstawowych specjalnych, funkcjonujących w specjalnych ośrodkach szkolno-wychowawczych,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w zakresie klas IV-VIII oraz szkół ponadpodstawowych specjalnych, zorganizowanych w podmiotach leczniczych i jednostkach pomocy społecznej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zajęcia mogą być prowadzone w szkole; o prowadzeniu zajęć w szkole decyduje dyrektor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16 maja 2021 r. w ośrodkach rewalidacyjno-wychowawczych dopuszcza się możliwość realizacji zajęć, w szczególności 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wczesnego wspomagania rozwoju dziecka. Zajęcia mogą być realizowane w bezpośrednim kontakcie dziecka lub ucznia z osobą prowadzącą te zajęcia.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[Ograniczenie funkcjonowania jednostek systemu oświaty w okresie od 17 do 30 maja 2021 r.]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17 maja 2021 r. do dnia 30 maja 2021 r. na obszarze kraju ogranicza się funkcjonowanie publicznych i niepublicznych: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w zakresie klas IV-VIII;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ponadpodstawowych;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placówek kształcenia ustawicznego i centrów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domów wczasów dziecięcych;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szkolnych schronisk młodzieżowych.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Ograniczenie funkcjonowania, o którym mowa w ust. 1, nie dotyczy: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oraz szkół ponadpodstawowych specjalnych, funkcjonujących w młodzieżowych ośrodkach wychowawczych i młodzieżowych ośrodkach socjoterapii;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internatów;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branżowych szkół I stopnia - w odniesieniu do uczniów branżowych szkół I stopnia będących młodocianymi pracownikami w zakresie zajęć praktycznych realizowanych u pracodawców, o ile u pracodawcy nie występują zdarzenia, które ze względu na aktualną sytuację epidemiologiczną mogą zagrozić zdrowiu młodocianego pracownika.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17 maja 2021 r. do dnia 30 maja 2021 r.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w zakresie klas IV-VIII oraz szkół ponadpodstawowych specjalnych,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w zakresie klas IV-VIII oraz szkół ponadpodstawowych specjalnych, funkcjonujących w specjalnych ośrodkach szkolno-wychowawczych,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specjalnych w zakresie klas IV-VIII oraz szkół ponadpodstawowych specjalnych, zorganizowanych w podmiotach leczniczych i jednostkach pomocy społecznej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zajęcia mogą być prowadzone w szkole; o prowadzeniu zajęć w szkole decyduje dyrektor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4.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zadań jednostek systemu oświaty poprzez nauczanie zdalne lub w inny sposób; nauczanie hybrydowe; konsultacje z nauczycielem; egzaminy próbne; konkursy, turnieje i olimpiady]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jednostce systemu oświaty, której funkcjonowanie zostało w całości lub w części ograniczone zgodnie z § 1 ust. 1, zawieszone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zawieszone zajęcia nie mogą być realizowane w sposób, o którym mowa w ust. 1, dyrektor jednostki systemu oświaty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ograniczenia funkcjonowania jednostek systemu oświaty zgodnie z § 2 i § 3,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zajęć i praktyk, o których mowa w ust. 5 pkt 1, ust. 8 pkt 1 lit. a, ust. 10-12, § 2 ust. 3 i 4 oraz § 3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zajęcia nie mogą być realizowane w sposób, o którym mowa w ust. 3, dyrektor jednostki systemu oświaty, o której mowa w § 2 lub § 3,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17 maja 2021 r. do dnia 30 maja 2021 r. w przypadku szkół podstawowych w zakresie klas IV-VIII, szkół ponadpodstawowych, placówek kształcenia ustawicznego i centrów kształcenia zawodowego, o których mowa w § 3 ust. 1, zajęcia są realizowane w taki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więcej niż 50% uczniów realizuje te zajęcia odpowiednio w szkole, placówce lub centrum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co najmniej 50% uczniów realizuje te zajęcia z wykorzystaniem metod i technik kształcenia na odległość, o których mowa w ust. 3, lub w inny sposób, o którym mowa w ust. 4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chyba że nastąpiło ograniczenie zgodnie z § 1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szkoły, placówki lub centrum, o których mowa w ust. 5, ustala harmonogram prowadzenia zajęć zgodnie z podziałem, o którym mowa w ust. 5, biorąc pod uwagę, w miarę możliwości, równomierne i naprzemienne realizowanie tych zajęć przez każdego ucznia zarówno w sposób określony w ust. 5 pkt 1, jak i w sposób określony w ust. 5 pkt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ust. 5 i 6 nie stosuje się do zajęć z zakresu praktycznej nauki zawodu, o których mowa w ust. 10-12.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 w przypadku uczniów klas IV-VIII szkół podstawowych oraz szkół ponadpodstawowych, o których mowa w § 2 ust. 1 lub § 3 ust. 1, którzy z uwagi na: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 niepełnosprawności nie mogą realizować zajęć z wykorzystaniem metod i technik kształcenia na odległość, o których mowa w ust. 3, w miejscu zamieszkania, dyrektor szkoły ma obowiązek: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zorganizować dla tych uczniów zajęcia w szkole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umożliwić tym uczniom realizację zajęć z wykorzystaniem metod i technik kształcenia na odległość na terenie szkoły;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brak możliwości realizowania zajęć z wykorzystaniem metod i technik kształcenia na odległość, o których mowa w ust. 3, nie mogą realizować tych zajęć w miejscu zamieszkania, dyrektor szkoły może umożliwić tym uczniom realizację zajęć z wykorzystaniem metod i technik kształcenia na odległość na terenie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podstawowych w zakresie klas IV-VIII: sportowych, mistrzostwa sportowego, z oddziałami sportowymi i oddziałami mistrzostwa sportowego, o których mowa w § 2 ust. 1 pkt 1 i § 3 ust. 1 pkt 1,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ponadpodstawowych sportowych, szkół ponadpodstawowych mistrzostwa sportowego, oddziałów sportowych w szkołach ponadpodstawowych ogólnodostępnych i oddziałów mistrzostwa sportowego w szkołach ponadpodstawowych ogólnodostępnych, o których mowa w § 2 ust. 1 pkt 2 i § 3 ust. 1 pkt 2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zajęcia sportowe realizowane na podstawie programów szkolenia realizuje się w miejscu ich prowadzenia lub z wykorzystaniem metod i technik kształcenia na odległość, o których mowa w ust. 3, wyłącznie w zakresie, w jakim z programu szkolenia wynika możliwość ich realizacji z wykorzystaniem tych metod i technik.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 w przypadku szkół prowadzących kształcenie zawodowe, placówek kształcenia ustawicznego i centrów kształcenia zawodowego dyrektor odpowiednio szkoły, placówki lub centrum może zorganizować: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praktyczne w miejscu ich prowadzenia, w wybranych dniach tygodnia, w wymiarze nieprzekraczającym 16 godzin tygodniowo;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praktyki zawodowe w miejscu ich prowadzenia, o ile w podmiocie, w którym są realizowane te praktyki, nie występują zdarzenia, które ze względu na aktualną sytuację epidemiologiczną mogą zagrozić zdrowiu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Zajęcia, o których mowa w ust. 10 pkt 1, mogą być prowadzone również u pracodawców lub w indywidualnych gospodarstwach rolnych, o ile w podmiotach tych nie występują zdarzenia, które ze względu na aktualną sytuację epidemiologiczną mogą zagrozić zdrowiu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 w przypadku szkół kształcących w zawodzie technik pożarnictwa prowadzonych przez ministra właściwego do spraw wewnętrznych zajęcia z zakresu praktycznej nauki zawodu mogą być realizowane w miejscu ich prowadzenia, o ile w podmiocie przyjmującym uczniów na te zajęcia nie występują zdarzenia, które ze względu na aktualną sytuację epidemiologiczną mogą zagrozić zdrowiu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realizacji zadań jednostki systemu oświaty innych niż realizacja zajęć ustala dyrektor tej jednostki;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sposobie realizacji zajęć i innych zadań jednostki systemu oświaty dyrektor tej jednostki informuje organ prowadzący tę jednostkę oraz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24 maja 2021 r. w klasie VIII szkoły podstawowej dyrektor szkoły może zapewnić w szkole konsultacje indywidualne lub grupowe z nauczycielem prowadzącym zajęcia edukacyjne z przedmiotów, z których uczeń przystępuje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szkoły, centrum lub placówki, o których mowa w § 1-3, może udostępnić pomieszczenia w szkole, centrum lub placówce w celu przeprowadzenia poszczególnych stopni konkursów, olimpiad lub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lub placówki, o której mowa w § 1-3, może udostępnić pomieszczenia w szkole lub placówce w celu przeprowadzenia badań edukacyjnych, których realizacja wynika z krajowych lub międzynarodowych zobowiązań ministra właściwego do spraw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5.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[Ograniczenie funkcjonowania szkół artystycznych; nauczanie hybrydowe; konsultacje z nauczycielem; egzaminy próbne i konkursy]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 na obszarze kraju ogranicza się funkcjonowanie publicznych i niepublicznych: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artystycznych realizujących wyłącznie kształcenie artystyczne oraz placówek artystycznych;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artystycznych realizujących także kształcenie ogólne w zakresie klas IV-VIII szkoły podstawowej lub liceum ogólnokształcącego.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ograniczenia funkcjonowania szkół i placówek artystycznych zgodnie z ust. 1,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zajęć, o których mowa w ust. 4 pkt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zajęcia nie mogą być realizowane w sposób, o którym mowa w ust. 2, dyrektor szkoły lub placówki artystycznej, o której mowa w ust. 1,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17 maja 2021 r. do dnia 30 maja 2021 r. w przypadku szkół artystycznych realizujących kształcenie ogólne w zakresie klas IV-VIII szkoły podstawowej lub liceum ogólnokształcącego zajęcia są realizowane w taki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więcej niż 50% uczniów realizuje te zajęcia w szkole artystycznej realizującej kształcenie ogólne w zakresie szkoły podstawowej lub liceum ogólnokształcącego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co najmniej 50% uczniów realizuje te zajęcia z wykorzystaniem metod i technik kształcenia na odległość, o których mowa w ust. 2, lub w inny sposób, o którym mowa w ust. 3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chyba że nastąpiło ograniczenie zgodnie z § 1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artystycznej, o której mowa w ust. 4, ustala harmonogram prowadzenia zajęć zgodnie z podziałem, o którym mowa w ust. 4, biorąc pod uwagę, w miarę możliwości, równomierne i naprzemienne realizowanie tych zajęć przez każdego ucznia zarówno w sposób określony w ust. 4 pkt 1, jak i w sposób określony w ust. 4 pkt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24 maja 2021 r. w szkołach artystycznych realizujących także kształcenie ogólne w zakresie klasy VIII szkoły podstawowej dyrektor szkoły może zapewnić konsultacje indywidualne lub grupowe z nauczycielem prowadzącym zajęcia edukacyjne z przedmiotów, z których uczeń przystępuje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 w klasach programowo najwyższych szkół artystycznych, w których jest przeprowadzany egzamin dyplomowy, dyrektor szkoły może zorganizować konsultacje indywidualne lub grupowe z nauczycielem prowadzącym zajęcia edukacyjne z przedmiotów, z których uczeń przystępuje do egzaminu dyplomowego.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8. 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dnia 3 maja 2021 r. do dnia 30 maja 2021 r. dyrektor szkoły lub placówki artystycznej, o której mowa w ust. 1, może udostępnić pomieszczenia w szkole lub placówce w celu przeprowadzenia: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po uzyskaniu zgody organu sprawującego nadzór pedagogiczny;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badań edukacyjnych, których realizacja wynika z krajowych lub międzynarodowych zobowiązań ministra właściwego do spraw oświaty i wychowania.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6.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[Kontynuacja turnusów dokształcania teoretycznego młodocianych pracowników]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Turnusy dokształcania teoretycznego młodocianych pracowników, które rozpoczęły się przed dniem 30 maja 2021 r., mogą być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7.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[Derogacja]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i Nauki z dnia 26 marca 2021 r. w sprawie czasowego ograniczenia funkcjonowania jednostek systemu oświaty w związku z zapobieganiem, przeciwdziałaniem i zwalczaniem COVID-19 (Dz. U. poz. 561, 651, 701 i 752).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8.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3 maja 2021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Edukacji i Nauki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20 października 2020 r. w sprawie szczegółowego zakresu działania Ministra Edukacji i Nauki (Dz. U. poz. 1848 i 2335).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