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Czasowe ograniczenie funkcjonowania jednostek systemu oświaty w związku z zapobieganiem, przeciwdziałaniem i zwalczaniem COVID-19.</w:t>
      </w:r>
    </w:p>
    <w:p>
      <w:pPr>
        <w:pStyle w:val="NormalStyle"/>
      </w:pPr>
      <w:r>
        <w:t>Dz.U.2020.1389 z dnia 2020.08.13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16 października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września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12 sierpnia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czasowego ograniczenia funkcjonowania jednostek systemu oświaty w związku z zapobieganiem, przeciwdziałaniem i 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2020 r. poz. 910 i 1378)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[Zakres podmiotowy, przedmiotowy i czasowy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2020/2021 ogranicza się w całości lub w części funkcjonowanie publicznych i niepublicznych jednostek systemu oświaty, w których odpowiednio wszystkie lub poszczególne zajęcia zostały zawieszone na podstawie przepisów wydanych na podstawie odpowiednio art. 95a ustawy z dnia 7 września 1991 r. o systemie oświaty (Dz. U. z 2020 r. poz. 1327), w brzmieniu obowiązującym przed dniem 1 września 2017 r., art. 32 ust. 11 oraz art. 47 ust. 3 pkt 1 ustawy z dnia 14 grudnia 2016 r. - Prawo oświatowe, w związku z zapobieganiem, przeciwdziałaniem i zwalczaniem COVID-19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, z zastrzeżeniem § 1a, § 1b i §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Ograniczenie, o którym mowa w ust. 1, wprowadza się na czas, na jaki zostały zawieszone odpowiednio wszystkie lub poszczególne zajęcia.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Ograniczenie funkcjonowania jednostki systemu oświaty nie dotyczy zajęć praktycznych realizowanych u pracodawców przez tych uczniów branżowych szkół I stopnia będących młodocianymi pracownikami, którzy w okresie ograniczenia realizują zajęcia z zakresu kształcenia ogólnego lub kształcenia zawodowego teoretycznego na terenie szkoły lub innej jednostki systemu oświaty, do których uczęszczają.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1a.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4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[Ograniczenie w całości funkcjonowania jednostek systemu oświaty na obszarze czerwonym]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Od dnia 19 października 2020 r. ogranicza się w całości funkcjonowanie publicznych i niepublicznych: szkół ponadpodstawowych, szkół podstawowych dla dorosłych, placówek kształcenia ustawicznego i centrów kształcenia zawodowego, w powiatach znajdujących się w obszarze czerwonym, określonych w wykazie stanowiącym załącznik do przepisów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46b pkt 1-6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8-12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5 grudnia 2008 r. o zapobieganiu oraz zwalczaniu zakażeń i chorób zakaźnych u ludzi (Dz. U. z 2019 r. poz. 1239, z późn. zm.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1b.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6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[Częściowe ograniczenie funkcjonowania jednostek systemu oświaty na obszarze żółtym - nauczanie hybrydowe]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Od dnia 19 października 2020 r. ogranicza się w części funkcjonowanie publicznych i niepublicznych: szkół ponadpodstawowych, szkół podstawowych dla dorosłych, placówek kształcenia ustawicznego i centrów kształcenia zawodowego, w powiatach znajdujących się w obszarze żółtym, o którym mowa w przepisach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46b pkt 1-6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8-12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5 grudnia 2008 r. o zapobieganiu oraz zwalczaniu zakażeń i chorób zakaźnych u ludzi.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Ograniczenie, o którym mowa w ust. 1, polega na prowadzeniu zajęć w taki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co najmniej 50% uczniów realizuje te zajęcia w szkole, placówce lub centrum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nie więcej niż 50% uczniów realizuje te zajęcia z wykorzystaniem metod i technik kształcenia na odległość, o których mowa w § 2 ust. 3a, lub w inny sposób, o którym mowa w § 2 ust. 3b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- chyba że nastąpiło ograniczenie zgodnie z § 1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Dyrektor szkoły, placówki lub centrum, o których mowa w ust. 1, ustala harmonogram prowadzenia zajęć zgodnie z podziałem, o którym mowa w ust. 2, biorąc pod uwagę, w miarę możliwości, równomierne i naprzemienne realizowanie tych zajęć przez każdego ucznia zarówno w sposób określony w ust. 2 pkt 1, jak i w sposób określony w ust. 2 pkt 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zadań jednostek systemu oświaty poprzez nauczanie zdalne lub w inny sposób]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jednostce systemu oświaty, której funkcjonowanie zostało w całości lub w części ograniczone zgodnie z § 1 ust. 1, zawieszone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gdy zawieszone zajęcia nie mogą być realizowane w sposób, o którym mowa w ust. 1, dyrektor jednostki systemu oświaty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zajęć z zakresu kształcenia zawodowego przepisy ust. 1 i 2 stosuje się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teoretycznych przedmiotów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turnusów dokształcenia teoretycznego młodocianych pracowników;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zajęć praktycznych - wyłącznie w zakresie, w jakim z programu nauczania danego zawodu wynika możliwość realizacji wybranych efektów kształcenia z wykorzystaniem metod i technik kształcenia na odległość lub innego sposobu ustalonego przez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3a.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przypadku ograniczenia w całości lub w części funkcjonowania szkół, placówek i centrów odpowiednio zgodnie z § 1a i § 1b,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30c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 z wyjątkiem zajęć prowadzonych w szkole, placówce i centrum, o których mowa w ust. 3c, 3d i 3f pkt 1 oraz § 1b ust. 2 pkt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3b.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przypadku gdy zajęcia nie mogą być realizowane w sposób, o którym mowa w ust. 3a, dyrektor szkoły, placówki i centrum, o których mowa w § 1a i § 1b, ustala inny sposób realizowania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3c.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szkołach ponadpodstawowych prowadzących kształcenie zawodowe, placówkach i centrach, o których mowa w § 1a, zajęcia z zakresu kształcenia zawodowego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 praktycznych - realizuje się w miejscu ich prowadzenia lub z wykorzystaniem metod i technik kształcenia na odległość, o których mowa w ust. 3a, wyłącznie w zakresie, w jakim z programu nauczania danego zawodu wynika możliwość realizacji wybranych efektów kształcenia z wykorzystaniem metod i technik kształcenia na odległość;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praktyk zawodowych - realizuje się w miejscu ich prowadzenia lub z wykorzystaniem metod i technik kształcenia na odległość, o których mowa w ust. 3a, w formie projektu edukacyjnego lub wirtualnego przedsiębiorstwa, o których mowa w przepisach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30c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staży uczniowskich - mogą być realizowane w miejscu ich 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3d.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szkołach ponadpodstawowych prowadzących kształcenie zawodowe, placówkach i centrach, o których mowa w § 1b, zajęcia z zakresu kształcenia zawodowego w zakresie: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zajęć praktycznych - realizuje się w miejscu ich prowadzenia lub z wykorzystaniem metod i technik kształcenia na odległość, o których mowa w ust. 3a, wyłącznie w zakresie, w jakim z programu nauczania danego zawodu wynika możliwość realizacji wybranych efektów kształcenia z wykorzystaniem tych metod i technik kształcenia;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praktyk zawodowych - realizuje się w miejscu ich prowadzenia;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staży uczniowskich - mogą być realizowane w miejscu ich 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3e.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Zajęcia praktyczne, praktyki zawodowe i staże uczniowskie, o których mowa w ust. 3c i 3d, mogą być prowadzone u pracodawców lub w indywidualnych gospodarstwach rolnych, o ile w podmiotach tych nie występują zdarzenia, które ze względu na aktualną sytuację epidemiologiczną mogą zagrozić zdrowiu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3f.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W przypadku szkół ponadpodstawowych i szkół podstawowych dla dorosłych, o których mowa w § 1a i § 1b, w odniesieniu do uczniów, którzy z uwagi na rodzaj niepełnosprawności lub brak możliwości realizowania zajęć z wykorzystaniem metod i technik kształcenia na odległość, o których mowa w ust. 3a, w miejscu zamieszkania, dyrektor szkoły ma obowiązek: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zorganizować zajęcia w szkole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umożliwić uczniowi realizację zajęcia z wykorzystaniem metod i technik kształcenia na odległość na terenie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realizacji zadań jednostki systemu oświaty innych niż realizacja zajęć ustala dyrektor tej jednostki.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sposobie realizacji zajęć i innych zadań jednostki systemu oświaty dyrektor tej jednostki informuje organ prowadzący tę jednostkę oraz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2a.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13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[Jednostki systemu oświaty nieobejmowane ograniczeniami]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Ograniczenie funkcjonowania szkół, placówek i centrów, o którym mowa w § 1a i § 1b, nie dotyczy: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 ponadpodstawowych specjalnych, w tym funkcjonujących w specjalnych ośrodkach szkolno-wychowawczych, młodzieżowych ośrodkach wychowawczych, młodzieżowych ośrodkach socjoterapii i szkół specjalnych przysposabiających do pracy;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internatów;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uczniów branżowych szkół I stopnia będących młodocianymi pracownikami w zakresie zajęć praktycznych realizowanych u pracodawców, o ile u pracodawcy nie występują zdarzenia, które ze względu na aktualną sytuację epidemiologiczną mogą zagrozić zdrowiu młodocianego pracownika.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2b.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14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[Częściowe ograniczenie funkcjonowania szkół artystycznych]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Od dnia 19 października 2020 r. ogranicza się funkcjonowanie publicznych i niepublicznych: szkół artystycznych w powiatach znajdujących się w obszarze czerwonym, określonych w wykazie stanowiącym załącznik do przepisów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46b pkt 1-6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8-12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5 grudnia 2008 r. o zapobieganiu oraz zwalczaniu zakażeń i chorób zakaźnych u ludzi, oraz w powiatach znajdujących się w obszarze żółtym, o którym mowa w przepisach wydanych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46b pkt 1-6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8-12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5 grudnia 2008 r. o zapobieganiu oraz zwalczaniu zakażeń i chorób zakaźnych u ludzi. Ograniczenie to polega na zorganizowaniu zajęć w tych szkołach w następujący sposób: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szkół muzycznych I i II stopnia - zajęcia z gry na instrumencie są realizowane w szkole, a pozostałe zajęcia mogą być realizowane z wykorzystaniem metod i technik kształcenia na odległość, o których mowa w ust. 3, lub w inny sposób, o którym mowa w ust.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ogólnokształcących szkół muzycznych I stopnia, klas I i II ogólnokształcących szkół muzycznych II stopnia oraz klas I-V ogólnokształcących szkół baletowych - zajęcia są realizowane w szkole;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liceów sztuk plastycznych, klas V i VI ogólnokształcących szkół sztuk pięknych, klas III-VI ogólnokształcących szkół muzycznych II stopnia oraz klas VI-IX ogólnokształcących szkół baletowych - zajęcia z przedmiotów zawodowych są realizowane w szkołach, a pozostałe zajęcia są realizowane z wykorzystaniem metod i technik kształcenia na odległość, o których mowa w ust. 3, lub w inny sposób, o którym mowa w ust. 4;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pozostałych typach szkół artystycznych - zajęcia z przedmiotów zawodowych są realizowane w szkołach, a pozostałe zajęcia mogą być realizowane z wykorzystaniem metod i technik kształcenia na odległość, o których mowa w ust. 3, lub w inny sposób, o którym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szkół artystycznych, o których mowa w ust. 1 pkt 1 i 4, o realizowaniu zajęć innych niż gra na instrumencie lub przedmiotu zawodowego z wykorzystaniem metod i technik kształcenia na odległość, o których mowa w ust. 3, lub w inny sposób, o którym mowa w ust. 4, decyduje dyrektor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przypadku ograniczenia funkcjonowania szkół artystycznych zgodnie z ust. 1, zajęcia są realizowane z wykorzystaniem metod i technik kształcenia na odległość zgodnie z przepisami wydanymi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30c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 z wyjątkiem zajęć, o których mowa w ust. 1 pkt 1-4.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gdy zajęcia nie mogą być realizowane w sposób, o którym mowa w ust. 3, dyrektor szkoły, o której mowa w ust. 1, ustala inny sposób realizowania tych zajęć.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[Derogacja]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Traci moc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11 marca 2020 r. w sprawie czasowego ograniczenia funkcjonowania jednostek systemu oświaty w związku z zapobieganiem, przeciwdziałaniem i zwalczaniem COVID-19 (Dz. U. poz. 410, z późn. zm.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1 września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 zmieniony przez § 1 pkt 1 lit. a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3 uchylony przez § 1 pkt 1 lit. b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dodany przez § 1 pkt 2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tekstu jednolitego wymienionej ustawy zostały ogłoszone w Dz. U. z 2019 r. poz. 1495 oraz z 2020 r. poz. 284, 322, 374, 567, 875 i 1493.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1b dodany przez § 1 pkt 2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3a dodany przez § 1 pkt 3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3b dodany przez § 1 pkt 3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3c dodany przez § 1 pkt 3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3d dodany przez § 1 pkt 3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3e dodany przez § 1 pkt 3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 ust. 3f dodany przez § 1 pkt 3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2a dodany przez § 1 pkt 4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2b dodany przez § 1 pkt 4 rozporządzenia z dnia 16 października 2020 r. (Dz.U.2020.1830) zmieniającego nin. rozporządzenie z dniem 16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Zmiany wymienionego rozporządzenia zostały ogłoszone w Dz. U. z 2020 r. poz. 492, 595, 642, 742, 780, 871, 953, 990, 1004 i 1110.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